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3014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oczyścili świątynię. Wynieśli zbezczeszczone kamienie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świątynię. Wynieśli zbezczeszczone kamienie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очистили святе і забрали каміння опоганення на нечисте місце.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2024-05-08T20:19:07Z</dcterms:modified>
</cp:coreProperties>
</file>