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9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wokół usłyszeli, że odbudowano ołtarz i ponownie poświęcono świątynię,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okoliczne narody usłyszały, że został zbudowany ołtarz i ponownie poświęcono świątynię, bardzo się rozgniewały.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почули народи, що довкруги, що збудовано жертівник і обновлено святиню як раніше, і вони дуже розгнівалися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2024-04-29T13:33:02Z</dcterms:modified>
</cp:coreProperties>
</file>