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73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pisma do Judy i jego braci z prośbą: Zebrali się przeciwko nam poganie, którzy żyją wokół nas, aby nas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list do Judy i jego braci z prośbą: „Zebrali się przeciwko nam poganie żyjący wokół nas, aby nas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письма до Юди і його братів, кажучи: Зібралися проти нас народи довкруги нас, щоб нас вигубити,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2024-04-29T11:38:26Z</dcterms:modified>
</cp:coreProperties>
</file>