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36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Gotowi są, aby przybyć i zdobyć twierdzę, do której uciekliśmy. Ich wojskiem dowodzi Tymoteusz.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Gotowi są przybyć i zdobyć warownię, do której zbiegliśmy. Ich wojskiem dowodzi Tymoteusz.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приготовляються піти і захопити твердиню, до якої втікаємо, і Тимотей провадить їхньою силою.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2024-04-29T13:03:46Z</dcterms:modified>
</cp:coreProperties>
</file>