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2971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przyjdź, wyrwij nas z ich rąk, ponieważ wielu z nas już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prędko i wyrwij nas z ich rąk, ponieważ wielu już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прийшовши вирви нас з їхньої руки, бо впало множество з нас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2024-04-29T10:11:13Z</dcterms:modified>
</cp:coreProperties>
</file>