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8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jeszcze czytali listy, inni posłańcy przybyli z Galilei w rozdartych szatach i przekazali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czytali ten list, przybyli jeszcze inni posłańcy z Galilei w rozdartych szatach i przekazali taką wiadomość: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читалися листи і ось інші посли прийшли з Галилеї роздираючи одіж, сповіщаючи за цими словами,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2024-04-29T15:55:22Z</dcterms:modified>
</cp:coreProperties>
</file>