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63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i lud usłyszeli te słowa, zwołano wielkie zgromadzenie, aby się naradzić, co uczynić dla braci, będących w ucisku, z którymi walczą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Juda i lud usłyszeli te słowa, zwołali wielkie zgromadzenie, aby naradzić się, jak pomóc braciom będącym w ucisku, z którymi tamci walczyli.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почув Юда і нарід ці слова, зібрався великий збір, щоб порадитися, що зроблять для своїх братів, що є в біді, і завойовувані ними.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2024-04-29T11:21:04Z</dcterms:modified>
</cp:coreProperties>
</file>