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9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Szymona, swojego brata: Wybierz sobie ludzi, idź i wyzwól twoich braci, którzy mieszkają w Galilei. Ja natomiast i mój brat Jonatan udamy się do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swemu bratu Szymonowi: „Wybierz sobie ludzi. Idź i wyzwól twoich braci, którzy mieszkają w Galilei, ja zaś i mój brat Jonatan udamy się do Gileadu”.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Симонові його братові: Вибери собі мужів і піди і спаси твоїх братів, що в Галилеї, а я і мій брат Йонатан підемо до Ґалаадити.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2024-04-29T10:15:45Z</dcterms:modified>
</cp:coreProperties>
</file>