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21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im: Czuwajcie nad tym ludem i nie wzniecajcie wojny przeciwko poganom, dopóki nie wrócimy.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im: „Czuwajcie nad tym ludem i nie wzniecajcie wojny przeciwko obcym narodom, dopóki my nie wrócimy”.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їм кажучи: Дбайте про цей нарід і не зудартеся війною з народами аж доки ми не повернемося.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2024-04-29T08:36:01Z</dcterms:modified>
</cp:coreProperties>
</file>