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85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zniszczyć ród Jakuba, żyjący pośród nich, i zaczęli uśmiercać i wyniszczać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Postanowiły zniszczyć potomków Jakuba, którzy mieszkali pośród nich. Zaczęto więc zabijać i niszczyć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раду, щоб вигубити рід Якова, тих, що були посеред них, і почали вбивати нарід і викидати.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2024-04-29T12:24:38Z</dcterms:modified>
</cp:coreProperties>
</file>