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54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wyprawił się do Galilei. Prowadził liczne walki przeciwko poganom i ich rozbił.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Szymon przybył do Galilei, prowadził liczne walki przeciwko poganom i zostali oni przez niego pokonani.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Симон до Галилеї і зударився численними боями з народами, і народи були розбиті перед його лицем,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2024-04-29T12:41:46Z</dcterms:modified>
</cp:coreProperties>
</file>