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73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 ich aż do bram Ptolemaidy. Spośród pogan padło około trzech tysięcy ludzi, a on zabrał ich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 ich aż do bram Ptolemaidy. Poległo około trzech tysięcy pogan, a Szymon zdobył na nich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гнався за ними аж до брами Птолемаїди. І впало з народів яких три тисячі мужів, і він взяв їхню здобич.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2024-04-29T15:40:55Z</dcterms:modified>
</cp:coreProperties>
</file>