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1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Machabeusz i jego brat, Jonatan, przekroczyli natomiast Jordan i przez trzy dni szli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Machabeusz i jego brat Jonatan przekroczyli Jordan i trzy dni szli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Маккавей і Йонатан його брат перейшли Йордан і пішли дорогою трьох днів в пустині.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2024-04-29T13:51:57Z</dcterms:modified>
</cp:coreProperties>
</file>