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1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Nabatejczyków, którzy przyjęli ich pokojowo i opowiedzieli im wszystko, co przydarzyło się ich braciom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Nabatejczyków, którzy przyjęli ich pokojowo i opowiedzieli im o wszystkim, co spotkało Żydów w Gileadzie: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зустріли Наватеїв і вони зустріли їх мирно і розповіли їм все, що сталося їх братам в Ґалаадітіді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2024-04-29T07:59:24Z</dcterms:modified>
</cp:coreProperties>
</file>