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8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ze swoim wojskiem zawrócił szybko drogą pustynną do Bosorry, zajął miasto i pozabijał mieczem wszystkich mężczyzn. Zabrał też wszelkie łupy, a 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wraz ze swym wojskiem szybko wrócił pustynną drogą do Bosorry. Zajął miasto i mieczem pozabijał wszystkich mężczyzn. Zdobył na nich liczne łupy, a 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нагло звернув Юда і його табір дорогою до пустині Восорри. І він захопив місто і забив кожного з чоловічого роду вістрям меча і взяв всю їхню здобич і спалив його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2024-04-29T13:19:18Z</dcterms:modified>
</cp:coreProperties>
</file>