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649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nocą i dotarł aż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wyruszył stamtąd, aby udać się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вночі, і пішов аж до кріпості.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2024-04-29T12:16:51Z</dcterms:modified>
</cp:coreProperties>
</file>