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52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zobaczył, że bitwa się rozpoczęła i podniósł się ku niebu zgiełk, dźwięk trąb i wielki krzyk w mieście,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zobaczył, że bitwa się rozpoczęła, i usłyszał zgiełk podnoszący się z miasta ku niebu, dźwięk trąb i wielki 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побачив, що почався бій і крик міста піднявся аж до неба і з труб і з великим криком,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2024-04-29T12:48:42Z</dcterms:modified>
</cp:coreProperties>
</file>