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3169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żołnierzy: Walczcie dzisiaj za waszych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żołnierzy: „Dzisiaj będziecie walczyć za naszych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мужам сили: Повоюйте сьогодні за наших братів.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2024-04-29T15:49:21Z</dcterms:modified>
</cp:coreProperties>
</file>