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21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zaszedł wroga od tyłu z trzema oddziałami, zagrali na trąbach i wznieśli głośne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trzema oddziałami zaszedł ich od tyłu. Zadęli w trąby i głośno się modlili.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вийшов в трьох частях за ними, і затрубили трубами і закричали в молитві.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2024-04-29T10:47:16Z</dcterms:modified>
</cp:coreProperties>
</file>