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99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zboczył do Alem, pokonał je i zdobył. Zabił tam wszystkich mężczyzn, zabrał łupy, a 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się do Chelam. Zaatakował ją i zdobył, zabił w niej wszystkich mężczyzn, zabrał łupy i podpalił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звернув до Маафи і воював проти неї і захопив її і забив кожного з чоловічого роду і взяв її здобич і спалив її огнем.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2024-04-29T12:41:33Z</dcterms:modified>
</cp:coreProperties>
</file>