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41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Tymoteusz zgromadził inne wojsko i rozbił obóz naprzeciw Rafon, po drugiej stronie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Tymoteusz zgromadził inne wojsko i rozbił obóz naprzeciwko Rafon, po drugiej stronie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цих слів Тимотей зібрав інший табір і отаборився напроти лиця Рафона на другій стороні потока.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2024-04-29T13:12:19Z</dcterms:modified>
</cp:coreProperties>
</file>