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94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zwiadowców, aby przyjrzeli się obozowi. Ci mu donieśli: Zgromadzili się przy nim wszyscy poganie, którzy żyją wokół, bardzo liczne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zwiadowców, aby wybadać obóz. Oni donieśli mu: „Zgromadziło się przy nim bardzo liczne wojsko ze wszystkich obcych narodów mieszkających wokół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післав підстежити табір, і йому сповістили, кажучи: До нього зібрані всі народи, що довкруги нас, дуже велика сила.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2024-04-29T10:22:57Z</dcterms:modified>
</cp:coreProperties>
</file>