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do pomocy nawet Arabów i rozbili obóz po drugiej stronie potoku, gotowi wyruszyć do bitwy przeciw tobie. Juda wyruszył więc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do pomocy Arabów, rozbili obóz po drugiej stronie potoku i są gotowi wyruszyć do bitwy przeciwko tobie”. Wtedy Juda wyszedł im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собі на поміч Аравів і отаборюються на другій стороні потока, вони готові іти проти тебе на війну. І пішов Юда їм на зустріч.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2024-04-29T15:35:13Z</dcterms:modified>
</cp:coreProperties>
</file>