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73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zbliżał wraz z wojskiem do potoku, Tymoteusz powiedział dowódcom swojego wojska: Jeśli on przejdzie pierwszy na naszą stronę, to nie zdołamy go powstrzymać i z pewnością nas pokona.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Juda wraz z wojskiem zbliżał się do potoku, Tymoteusz powiedział dowódcom swojego wojska: „Jeśli on przeprawi się do nas pierwszy, nie zdołamy go powstrzymać, gdyż będzie miał nad nami przewagę.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Тимотей володарям його сили коли наближався Юда і його табір до потока води: Якщо він перше перейде до нас, ми не зможемо встоятися перед ним, бо долаючи він нас подолає.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2024-04-29T15:48:42Z</dcterms:modified>
</cp:coreProperties>
</file>