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37"/>
        <w:gridCol w:w="6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Juda zbliżył się do potoku, postawił nad nim dowódców wojska i rozkazał: Nie pozwalajcie nikomu rozbijać obozu, ale niech wszyscy idą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Juda zbliżał się do potoku, postawił nad nim pisarzy wojskowych i rozkazał im: „Nie pozwalajcie nikomu rozbijać obozu, ale niech wszyscy idą do walki”.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Юда наблизився до потоку води, поставив писарів народу на потоці і заповів їм, кажучи: Не оставте ніякого чоловіка, щоб отаборився, але хай всі підуть до бою.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2024-04-29T09:03:18Z</dcterms:modified>
</cp:coreProperties>
</file>