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pierwszy przekroczył potok, a za nim przeprawiło się całe wojsko. Wszyscy poganie zostali przez niego pokonani, porzucili broń i uciekli do świątyni w Karnain.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jako pierwszy przekroczył strumień, a za nim cały lud. Tak wszystkie obce narody zostały przez niego pokonane, porzuciły swoją broń i uciekły do świątyni w Karnain.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перший перейшов проти них і за ним ввесь нарід, і народи були розбиті перед їхним лицем і вкинули свою зброю і втекли до храму Карнаїна.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2024-04-29T11:49:59Z</dcterms:modified>
</cp:coreProperties>
</file>