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65"/>
        <w:gridCol w:w="6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zgromadził wszystkich Izraelitów mieszkających w Gileadzie, od najmniejszego do największego, a także ich żony, dzieci i dobytek – bardzo wielką gromadę – po to, aby udać się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zgromadził wszystkich Izraelitów mieszkających w Gileadzie, od najmniejszego do największego: ich żony, dzieci i dobytek, aby z całą tą wielką rzeszą udać się do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Юда зібрав ввесь Ізраїль, що в Ґалаадитіді від малого аж до великого, і їхніх жінок і їхніх дітей і посуд, дуже великий табір, щоб піти до землі Юди.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2024-04-29T11:21:07Z</dcterms:modified>
</cp:coreProperties>
</file>