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00"/>
        <w:gridCol w:w="6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aż do Efronu. Było to wielkie i dobrze ufortyfikowane miasto, położone przy drodze. Nie można go było obejść ani z prawej, ani z lewej strony. Można było przejść tylko przez jego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Efron, które leżało na ich drodze. Było to miasto wielkie i dobrze umocnione. Nie można go było obejść z prawej ani z lewej strony, lecz trzeba było przejść przez sam jego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прийшли аж до Ефрона, і це велике місто в дорозі, дуже сильне, не можна було від нього відхилитися на право, чи на ліво, але лиш піти посередині нього.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2024-04-29T09:38:47Z</dcterms:modified>
</cp:coreProperties>
</file>