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3037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zamknęli się jednak i zabarykadowali bramy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mieszkańcy jednak zamknęli się i zabarykadowali bramy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місті, замкнулися і засунули брами камінням.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2024-04-29T15:54:16Z</dcterms:modified>
</cp:coreProperties>
</file>