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4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rozkazał ogłosić wojsku, aby każdy żołnierz zajął pozycję w miejscu, w którym się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nakazał ogłosić wojsku, aby każdy przygotował się do walki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заповів проголосити в таборі, щоб кожний отаборився на місці, в якому 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2024-04-29T15:45:09Z</dcterms:modified>
</cp:coreProperties>
</file>