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6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ich w wieżach i tam przetrzymywał. Potem obłożył klątwą i spalił ich wieże z wszystkimi ludźmi, którzy byli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Schronili się oni przed nim w wieżach, a on ich oblegał, rzucił na nich klątwę i spalił ich wieże ze wszystkimi ludźmi, którzy byli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були ним замкнені в вежах, і він приступив до них і прокляв їх і спалив їхні вежі огнем з усіма, що були всередені.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2024-04-29T10:12:36Z</dcterms:modified>
</cp:coreProperties>
</file>