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20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pozabijał mieczem wszystkich mężczyzn, a miasto zniszczył i złupił, przechodząc przez nie po trupach.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zabił mieczem wszystkich mężczyzn, a miasto zniszczył. Zabrał łupy i przeszedł przez miasto po trupach.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вигубив кожного з чоловічого роду вістрям меча і розбив його і взяв його здобич і пройшов через місто по вбитих.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2024-04-29T11:41:12Z</dcterms:modified>
</cp:coreProperties>
</file>