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310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przeprawili się przez Jordan na wielką równinę koło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Przekroczyli Jordan i ruszyli w stronę wielkiej równiny koło Bet-Szean.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перейшли Йордан до великої долини напроти лиця Ветсана.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2024-04-29T10:30:23Z</dcterms:modified>
</cp:coreProperties>
</file>