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Juda i Jonatan byli w ziemi Gileadu, a ich brat, Szymon, w Galilei, naprzeciw Ptolemaidy,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Juda i Jonatan byli w ziemi Gilead, a ich brat Szymon w Galilei pod Ptolemaidą,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днях, в яких був Юда і Йонатан в землі Ґалааду і Симон його брат в Ґалилеї проти лиця Птолемаїди,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2024-04-29T08:57:30Z</dcterms:modified>
</cp:coreProperties>
</file>