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2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Zdobądźmy i my dla siebie sławę i wyjdźmy walczyć z poganami, którzy żyją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„Zdobądźmy i my sobie sławę i idźmy walczyć przeciwko obcym narodom, które mieszkają wokół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Зробім і ми самим собі імя і підім воювати проти народів, що довкруги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2024-04-29T08:44:37Z</dcterms:modified>
</cp:coreProperties>
</file>