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298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wyszedł jednak do walki przeciwko nim Gorgiasz ze swoim wojskiem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miasta wyszedł do walki przeciwko nim Gorgiasz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міста вийшов Ґорґія і його мужі їм на зустріч на війну.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2024-04-29T09:28:49Z</dcterms:modified>
</cp:coreProperties>
</file>