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9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 Azariaszem zostali pokonani. Ścigano ich aż do granic Judei. W tym dniu padło spośród Izraelitów około dwóch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i Azariasz zostali pokonani i ścigano ich aż do granic Judei. W tym dniu z ludu Izraela padło około dwóch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звернули в сторону Йосиф і Азарія, і були гнані аж до границь Юдеї, і впали в дні тому з народу Ізраїля яких дві тисячі чоловік.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2024-04-29T13:56:17Z</dcterms:modified>
</cp:coreProperties>
</file>