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5"/>
        <w:gridCol w:w="2698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byli potomkami tych ludzi, przez których Izraelowi zostało dane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należeli oni do grona tych ludzi, za pośrednictwem których Izraelowi zostało dane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не були з насіння мужів тих, якими дано спасіння Ізраїля через їхню руку.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2024-04-29T12:53:21Z</dcterms:modified>
</cp:coreProperties>
</file>