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80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jego bracia okryli się wielką chwałą wobec całego Izraela i wszystkich pogan, gdziekolwiek znane było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mężny Juda i jego bracia okryli się wielką chwałą przed całym Izraelem i wszystkimi narodami, które o nich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Юда і його брати дуже прославилися перед всім Ізраїлем і всіма народами, де було чути їхнє імя.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2024-04-29T13:36:54Z</dcterms:modified>
</cp:coreProperties>
</file>