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3626"/>
        <w:gridCol w:w="4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gromadzili się przy nich i ich wychwalali.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przychodzili do nich, życząc im pomyślności.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них збиралися ті, що прославляли похвалами.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2024-04-29T09:43:22Z</dcterms:modified>
</cp:coreProperties>
</file>