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93"/>
        <w:gridCol w:w="6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zwrócił się jeszcze w stronę Azotu, znajdującego się w Kraju Cudzoziemców. Zniszczył ich ołtarze i spalił posągi ich bogów. Zabrał łupy z miast i powrócił do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skierował się do Azotu, ku ziemi Filistynów. Zniszczył ich ołtarze i rzeźby, spalił ich bogów, złupił miasta i powrócił do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відхилився Юда до Азоту, землі чужоземців, і знищив їхні вівтарі і спалив огнем різьблення їхніх богів і забрав здобич міст і повернувся до землі Юди.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2024-04-29T08:57:32Z</dcterms:modified>
</cp:coreProperties>
</file>