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6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 z nimi wiele bitew, rozgromił ich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 z nimi wiele bitew i zupełnie ich rozbił.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зударився з ними численними війнами, і вони були розбиті перед його лицем, і він їх побив.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2024-04-29T16:24:54Z</dcterms:modified>
</cp:coreProperties>
</file>