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3562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 Jazer i jego wioski. Potem powrócił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 Jazer i okoliczne wioski, a potem wrócił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Язир і його дочерні і повернувся до Юдеї.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2024-04-29T10:20:03Z</dcterms:modified>
</cp:coreProperties>
</file>