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00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mieszkający w Gileadzie zgromadzili się przeciwko Izraelitom, którzy żyją w ich granicach, aby ich zniszczyć. Ci jednak uciekli do twierdzy Datema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z Gileadu zjednoczyli się przeciwko Izraelitom mieszkającym w ich granicach, aby ich zniszczyć. Ci więc uciekli do warowni Datema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народи, що в Ґалааді, проти Ізраїля, проти тих, що були в їхніх околицях, щоб їх вигубити, і вони втекли до твердині Датема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2024-04-29T09:29:47Z</dcterms:modified>
</cp:coreProperties>
</file>