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9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 i rozpoczęli oblegać twierdzę w roku sto pięćdziesiątym. Zrobili wyrzutnie i 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 pięćdziesiątym roku zebrali się wszyscy, zbudowali wyrzutnie i machiny oblężnicze i rozpoczęli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разом і обложили її сто пятдесятого року і він зробив стояки для стріл і машини.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2024-05-05T12:41:21Z</dcterms:modified>
</cp:coreProperties>
</file>