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0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z powodu tego, co usłyszał. Zgromadził wszystkich swoich przyjaciół, dowódców swego wojska i tych, którzy byli przełożonymi nad jazdą.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kiedy to usłyszał. Zebrał wszystkich swoich przyjaciół, dowódców piechoty i 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розгнівався, коли почув, і зібрав всіх своїх друзів, володарів його сили і тих, що над кіньми.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2024-05-05T15:30:17Z</dcterms:modified>
</cp:coreProperties>
</file>