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3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sto pięćdziesiątym pierwszym Demetriusz, syn Seleukosa, opuścił Rzym, przybył z niewieloma ludźmi do pewnego nadmorskiego miasta i ogłosił się tam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sto pięćdziesiątym pierwszym Demetriusz, syn Seleukosa, wyruszył z Rzymu z niewielką liczbą ludzi. Przybył do nadmorskiego miasta i obwołał się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 пятдесять першого року вийшов Димитрій син Селевкія з Риму і прийшов з малим числом чоловік до приморського міста і там зацарював.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2024-05-08T10:00:08Z</dcterms:modified>
</cp:coreProperties>
</file>