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3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idąc z licznym wojskiem do ziemi judzkiej, podstępnie wysłali posłów do Judy i jego braci z zapewnieniem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licznym wojskiem do ziemi Judy. Wysłali posłów do Judy i jego braci, podstępnie proponując zawarcie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прийшли з великою силою до землі Юди. І він післав послів до Юди і його братів з мирними словами, з обманою.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2024-05-08T14:28:42Z</dcterms:modified>
</cp:coreProperties>
</file>