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34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wybrałeś ten dom, by Twoje imię było w nim wzywane i by był dla Twojego ludu domem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„Ty wybrałeś ten dom, aby wzywano w nim Twego imienia, aby dla Twojego ludu był on domem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вибрав цей дім, щоб прикликати твоє імя в ньому, щоб був домом молитви і моління для твого народу.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2024-05-08T16:26:57Z</dcterms:modified>
</cp:coreProperties>
</file>