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9"/>
        <w:gridCol w:w="276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rozłożył się obozem z trzema tysiącami ludzi w Adasa, a potem modlił się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 trzema tysiącami ludzi rozbił obóz w Adasie. Potem Juda modlił się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Юда отаборився в Адасі з трьома тисячами чоловік. І Юда помолився і сказав: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2024-05-08T07:20:03Z</dcterms:modified>
</cp:coreProperties>
</file>